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DD" w:rsidRDefault="00FE1FDD" w:rsidP="00FE1FDD">
      <w:pPr>
        <w:rPr>
          <w:rFonts w:ascii="Arial" w:hAnsi="Arial" w:cs="Arial"/>
          <w:b/>
          <w:lang w:val="es-CL"/>
        </w:rPr>
      </w:pPr>
      <w:bookmarkStart w:id="0" w:name="_GoBack"/>
      <w:bookmarkEnd w:id="0"/>
      <w:r w:rsidRPr="00882FCB">
        <w:rPr>
          <w:rFonts w:ascii="Arial" w:hAnsi="Arial" w:cs="Arial"/>
          <w:b/>
          <w:noProof/>
          <w:sz w:val="22"/>
          <w:lang w:val="en-US"/>
        </w:rPr>
        <w:drawing>
          <wp:anchor distT="0" distB="0" distL="114300" distR="114300" simplePos="0" relativeHeight="251667456" behindDoc="0" locked="0" layoutInCell="1" allowOverlap="1" wp14:anchorId="243CBBC5" wp14:editId="48FC2C2A">
            <wp:simplePos x="0" y="0"/>
            <wp:positionH relativeFrom="column">
              <wp:posOffset>-1170940</wp:posOffset>
            </wp:positionH>
            <wp:positionV relativeFrom="paragraph">
              <wp:posOffset>-828040</wp:posOffset>
            </wp:positionV>
            <wp:extent cx="2315845" cy="1560830"/>
            <wp:effectExtent l="952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>
                                  <a14:backgroundMark x1="37729" y1="36957" x2="37729" y2="36957"/>
                                  <a14:backgroundMark x1="34432" y1="30978" x2="34432" y2="309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21834">
                      <a:off x="0" y="0"/>
                      <a:ext cx="231584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FCB">
        <w:rPr>
          <w:rFonts w:ascii="Arial" w:hAnsi="Arial" w:cs="Arial"/>
          <w:b/>
          <w:noProof/>
          <w:sz w:val="22"/>
          <w:lang w:val="en-US"/>
        </w:rPr>
        <w:drawing>
          <wp:anchor distT="0" distB="0" distL="114300" distR="114300" simplePos="0" relativeHeight="251666432" behindDoc="0" locked="0" layoutInCell="1" allowOverlap="1" wp14:anchorId="5AABCF4F" wp14:editId="0C3D008A">
            <wp:simplePos x="0" y="0"/>
            <wp:positionH relativeFrom="column">
              <wp:posOffset>-912495</wp:posOffset>
            </wp:positionH>
            <wp:positionV relativeFrom="paragraph">
              <wp:posOffset>-608330</wp:posOffset>
            </wp:positionV>
            <wp:extent cx="7620000" cy="5365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5" b="43199"/>
                    <a:stretch/>
                  </pic:blipFill>
                  <pic:spPr bwMode="auto">
                    <a:xfrm>
                      <a:off x="0" y="0"/>
                      <a:ext cx="7620000" cy="53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FDD" w:rsidRPr="00882FCB" w:rsidRDefault="00FE1FDD" w:rsidP="00FE1FDD">
      <w:pPr>
        <w:rPr>
          <w:rFonts w:ascii="Arial" w:hAnsi="Arial" w:cs="Arial"/>
          <w:b/>
          <w:sz w:val="22"/>
          <w:lang w:val="es-CL"/>
        </w:rPr>
      </w:pPr>
      <w:r w:rsidRPr="00882FCB">
        <w:rPr>
          <w:rFonts w:ascii="Arial" w:hAnsi="Arial" w:cs="Arial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EDF42" wp14:editId="7297C05D">
                <wp:simplePos x="0" y="0"/>
                <wp:positionH relativeFrom="column">
                  <wp:posOffset>1205865</wp:posOffset>
                </wp:positionH>
                <wp:positionV relativeFrom="paragraph">
                  <wp:posOffset>208280</wp:posOffset>
                </wp:positionV>
                <wp:extent cx="3823335" cy="477520"/>
                <wp:effectExtent l="0" t="0" r="12065" b="50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335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FDD" w:rsidRPr="00D23AA2" w:rsidRDefault="00FE1FDD" w:rsidP="00FE1FDD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es-CL"/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D23AA2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es-CL"/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FICHA DE INGRESO </w:t>
                            </w:r>
                          </w:p>
                          <w:p w:rsidR="00FE1FDD" w:rsidRDefault="00FE1FDD" w:rsidP="00FE1F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94.95pt;margin-top:16.4pt;width:301.05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" fillcolor="white [3201]" stroked="f" strokeweight=".5pt">
                <v:textbox>
                  <w:txbxContent>
                    <w:p w:rsidR="00FE1FDD" w:rsidRPr="00D23AA2" w:rsidRDefault="00FE1FDD" w:rsidP="00FE1FDD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es-CL"/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D23AA2"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es-CL"/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FICHA DE INGRESO </w:t>
                      </w:r>
                    </w:p>
                    <w:p w:rsidR="00FE1FDD" w:rsidRDefault="00FE1FDD" w:rsidP="00FE1FDD"/>
                  </w:txbxContent>
                </v:textbox>
              </v:shape>
            </w:pict>
          </mc:Fallback>
        </mc:AlternateContent>
      </w:r>
      <w:r w:rsidRPr="00882FCB">
        <w:rPr>
          <w:rFonts w:ascii="Arial" w:hAnsi="Arial" w:cs="Arial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BA460" wp14:editId="339DC2A1">
                <wp:simplePos x="0" y="0"/>
                <wp:positionH relativeFrom="column">
                  <wp:posOffset>-914400</wp:posOffset>
                </wp:positionH>
                <wp:positionV relativeFrom="paragraph">
                  <wp:posOffset>-616585</wp:posOffset>
                </wp:positionV>
                <wp:extent cx="7620000" cy="45719"/>
                <wp:effectExtent l="0" t="0" r="0" b="571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4571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1in;margin-top:-48.55pt;width:600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" fillcolor="#4e6128 [1606]" stroked="f" strokeweight="2pt"/>
            </w:pict>
          </mc:Fallback>
        </mc:AlternateContent>
      </w:r>
    </w:p>
    <w:p w:rsidR="00FE1FDD" w:rsidRDefault="00FE1FDD" w:rsidP="00FE1FDD">
      <w:pPr>
        <w:rPr>
          <w:rFonts w:ascii="Arial" w:hAnsi="Arial" w:cs="Arial"/>
          <w:b/>
          <w:lang w:val="es-CL"/>
        </w:rPr>
      </w:pPr>
    </w:p>
    <w:tbl>
      <w:tblPr>
        <w:tblStyle w:val="TableGrid"/>
        <w:tblpPr w:leftFromText="180" w:rightFromText="180" w:vertAnchor="text" w:horzAnchor="margin" w:tblpY="376"/>
        <w:tblW w:w="0" w:type="auto"/>
        <w:tblBorders>
          <w:top w:val="single" w:sz="8" w:space="0" w:color="C2D69B" w:themeColor="accent3" w:themeTint="99"/>
          <w:left w:val="single" w:sz="8" w:space="0" w:color="C2D69B" w:themeColor="accent3" w:themeTint="99"/>
          <w:bottom w:val="single" w:sz="8" w:space="0" w:color="C2D69B" w:themeColor="accent3" w:themeTint="99"/>
          <w:right w:val="single" w:sz="8" w:space="0" w:color="C2D69B" w:themeColor="accent3" w:themeTint="99"/>
          <w:insideH w:val="single" w:sz="8" w:space="0" w:color="C2D69B" w:themeColor="accent3" w:themeTint="99"/>
          <w:insideV w:val="single" w:sz="8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FE1FDD" w:rsidTr="00CC204C">
        <w:tc>
          <w:tcPr>
            <w:tcW w:w="9287" w:type="dxa"/>
            <w:gridSpan w:val="2"/>
            <w:shd w:val="clear" w:color="auto" w:fill="C2D69B" w:themeFill="accent3" w:themeFillTint="99"/>
          </w:tcPr>
          <w:p w:rsidR="00FE1FDD" w:rsidRDefault="00FE1FDD" w:rsidP="00CC204C">
            <w:pPr>
              <w:tabs>
                <w:tab w:val="left" w:pos="6403"/>
              </w:tabs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ab/>
            </w:r>
          </w:p>
          <w:p w:rsidR="00FE1FDD" w:rsidRPr="00A0756D" w:rsidRDefault="00FE1FDD" w:rsidP="00CC204C">
            <w:pPr>
              <w:rPr>
                <w:rFonts w:ascii="Arial" w:hAnsi="Arial" w:cs="Arial"/>
                <w:b/>
                <w:color w:val="FFFFFF" w:themeColor="background1"/>
                <w:lang w:val="es-CL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CL"/>
              </w:rPr>
              <w:t>Fotografía</w:t>
            </w:r>
          </w:p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</w:tc>
      </w:tr>
      <w:tr w:rsidR="00FE1FDD" w:rsidTr="00CC204C">
        <w:tc>
          <w:tcPr>
            <w:tcW w:w="2518" w:type="dxa"/>
          </w:tcPr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Título </w:t>
            </w:r>
          </w:p>
          <w:p w:rsidR="00FE1FDD" w:rsidRPr="00275508" w:rsidRDefault="00FE1FDD" w:rsidP="00CC204C">
            <w:pPr>
              <w:rPr>
                <w:rFonts w:ascii="Arial" w:hAnsi="Arial" w:cs="Arial"/>
                <w:lang w:val="es-CL"/>
              </w:rPr>
            </w:pPr>
            <w:r w:rsidRPr="00275508">
              <w:rPr>
                <w:rFonts w:ascii="Arial" w:hAnsi="Arial" w:cs="Arial"/>
                <w:lang w:val="es-CL"/>
              </w:rPr>
              <w:t xml:space="preserve">(frase </w:t>
            </w:r>
            <w:r>
              <w:rPr>
                <w:rFonts w:ascii="Arial" w:hAnsi="Arial" w:cs="Arial"/>
                <w:lang w:val="es-CL"/>
              </w:rPr>
              <w:t>descriptiva</w:t>
            </w:r>
            <w:r w:rsidRPr="00275508">
              <w:rPr>
                <w:rFonts w:ascii="Arial" w:hAnsi="Arial" w:cs="Arial"/>
                <w:lang w:val="es-CL"/>
              </w:rPr>
              <w:t>)</w:t>
            </w:r>
          </w:p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6769" w:type="dxa"/>
          </w:tcPr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</w:tc>
      </w:tr>
      <w:tr w:rsidR="00FE1FDD" w:rsidTr="00CC204C">
        <w:tc>
          <w:tcPr>
            <w:tcW w:w="2518" w:type="dxa"/>
          </w:tcPr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  <w:p w:rsidR="00FE1FDD" w:rsidRPr="00275508" w:rsidRDefault="00FE1FDD" w:rsidP="00CC204C">
            <w:pPr>
              <w:rPr>
                <w:rFonts w:ascii="Arial" w:hAnsi="Arial" w:cs="Arial"/>
                <w:lang w:val="es-CL"/>
              </w:rPr>
            </w:pPr>
            <w:r w:rsidRPr="00275508">
              <w:rPr>
                <w:rFonts w:ascii="Arial" w:hAnsi="Arial" w:cs="Arial"/>
                <w:lang w:val="es-CL"/>
              </w:rPr>
              <w:t xml:space="preserve">Lugar </w:t>
            </w:r>
            <w:r>
              <w:rPr>
                <w:rFonts w:ascii="Arial" w:hAnsi="Arial" w:cs="Arial"/>
                <w:lang w:val="es-CL"/>
              </w:rPr>
              <w:t>y fecha de captura</w:t>
            </w:r>
          </w:p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6769" w:type="dxa"/>
          </w:tcPr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</w:tc>
      </w:tr>
      <w:tr w:rsidR="00FE1FDD" w:rsidTr="00CC204C">
        <w:tc>
          <w:tcPr>
            <w:tcW w:w="2518" w:type="dxa"/>
          </w:tcPr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  <w:p w:rsidR="00FE1FDD" w:rsidRPr="00275508" w:rsidRDefault="00FE1FDD" w:rsidP="00CC204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Otros comentarios</w:t>
            </w:r>
          </w:p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6769" w:type="dxa"/>
          </w:tcPr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FE1FDD" w:rsidRDefault="00FE1FDD" w:rsidP="00FE1FDD">
      <w:pPr>
        <w:rPr>
          <w:rFonts w:ascii="Arial" w:hAnsi="Arial" w:cs="Arial"/>
          <w:b/>
          <w:lang w:val="es-CL"/>
        </w:rPr>
      </w:pPr>
    </w:p>
    <w:tbl>
      <w:tblPr>
        <w:tblStyle w:val="TableGrid"/>
        <w:tblpPr w:leftFromText="180" w:rightFromText="180" w:vertAnchor="text" w:horzAnchor="margin" w:tblpY="376"/>
        <w:tblW w:w="0" w:type="auto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FE1FDD" w:rsidTr="00CC204C">
        <w:trPr>
          <w:trHeight w:val="699"/>
        </w:trPr>
        <w:tc>
          <w:tcPr>
            <w:tcW w:w="9287" w:type="dxa"/>
            <w:gridSpan w:val="2"/>
            <w:shd w:val="clear" w:color="auto" w:fill="8DB3E2" w:themeFill="text2" w:themeFillTint="66"/>
          </w:tcPr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  <w:p w:rsidR="00FE1FDD" w:rsidRPr="00A0756D" w:rsidRDefault="00FE1FDD" w:rsidP="00CC204C">
            <w:pPr>
              <w:rPr>
                <w:rFonts w:ascii="Arial" w:hAnsi="Arial" w:cs="Arial"/>
                <w:b/>
                <w:color w:val="FFFFFF" w:themeColor="background1"/>
                <w:lang w:val="es-CL"/>
              </w:rPr>
            </w:pPr>
            <w:r w:rsidRPr="00A0756D">
              <w:rPr>
                <w:rFonts w:ascii="Arial" w:hAnsi="Arial" w:cs="Arial"/>
                <w:b/>
                <w:color w:val="FFFFFF" w:themeColor="background1"/>
                <w:lang w:val="es-CL"/>
              </w:rPr>
              <w:t>Autor</w:t>
            </w:r>
          </w:p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</w:tc>
      </w:tr>
      <w:tr w:rsidR="00FE1FDD" w:rsidTr="00CC204C">
        <w:trPr>
          <w:trHeight w:val="411"/>
        </w:trPr>
        <w:tc>
          <w:tcPr>
            <w:tcW w:w="2518" w:type="dxa"/>
          </w:tcPr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Nombre</w:t>
            </w:r>
          </w:p>
        </w:tc>
        <w:tc>
          <w:tcPr>
            <w:tcW w:w="6769" w:type="dxa"/>
          </w:tcPr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</w:tc>
      </w:tr>
      <w:tr w:rsidR="00FE1FDD" w:rsidRPr="005C4253" w:rsidTr="00CC204C">
        <w:trPr>
          <w:trHeight w:val="404"/>
        </w:trPr>
        <w:tc>
          <w:tcPr>
            <w:tcW w:w="2518" w:type="dxa"/>
          </w:tcPr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País</w:t>
            </w:r>
          </w:p>
        </w:tc>
        <w:tc>
          <w:tcPr>
            <w:tcW w:w="6769" w:type="dxa"/>
          </w:tcPr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</w:tc>
      </w:tr>
      <w:tr w:rsidR="00FE1FDD" w:rsidRPr="005C4253" w:rsidTr="00CC204C">
        <w:trPr>
          <w:trHeight w:val="395"/>
        </w:trPr>
        <w:tc>
          <w:tcPr>
            <w:tcW w:w="2518" w:type="dxa"/>
          </w:tcPr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Institución</w:t>
            </w:r>
          </w:p>
        </w:tc>
        <w:tc>
          <w:tcPr>
            <w:tcW w:w="6769" w:type="dxa"/>
          </w:tcPr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</w:tc>
      </w:tr>
      <w:tr w:rsidR="00FE1FDD" w:rsidTr="00CC204C">
        <w:trPr>
          <w:trHeight w:val="415"/>
        </w:trPr>
        <w:tc>
          <w:tcPr>
            <w:tcW w:w="2518" w:type="dxa"/>
          </w:tcPr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Matrícula</w:t>
            </w:r>
          </w:p>
        </w:tc>
        <w:tc>
          <w:tcPr>
            <w:tcW w:w="6769" w:type="dxa"/>
          </w:tcPr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</w:tc>
      </w:tr>
      <w:tr w:rsidR="00FE1FDD" w:rsidTr="00CC204C">
        <w:trPr>
          <w:trHeight w:val="393"/>
        </w:trPr>
        <w:tc>
          <w:tcPr>
            <w:tcW w:w="2518" w:type="dxa"/>
          </w:tcPr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Correo electrónico</w:t>
            </w:r>
          </w:p>
        </w:tc>
        <w:tc>
          <w:tcPr>
            <w:tcW w:w="6769" w:type="dxa"/>
          </w:tcPr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</w:tc>
      </w:tr>
      <w:tr w:rsidR="00FE1FDD" w:rsidTr="00CC204C">
        <w:trPr>
          <w:trHeight w:val="414"/>
        </w:trPr>
        <w:tc>
          <w:tcPr>
            <w:tcW w:w="2518" w:type="dxa"/>
          </w:tcPr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Teléfono</w:t>
            </w:r>
          </w:p>
        </w:tc>
        <w:tc>
          <w:tcPr>
            <w:tcW w:w="6769" w:type="dxa"/>
          </w:tcPr>
          <w:p w:rsidR="00FE1FDD" w:rsidRDefault="00FE1FDD" w:rsidP="00CC204C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FE1FDD" w:rsidRDefault="00FE1FDD" w:rsidP="00FE1FDD">
      <w:pPr>
        <w:jc w:val="both"/>
        <w:rPr>
          <w:rFonts w:ascii="Arial" w:hAnsi="Arial" w:cs="Arial"/>
          <w:lang w:val="es-CL"/>
        </w:rPr>
      </w:pPr>
    </w:p>
    <w:p w:rsidR="00FE1FDD" w:rsidRDefault="00FE1FDD" w:rsidP="00FE1FDD">
      <w:pPr>
        <w:jc w:val="both"/>
        <w:rPr>
          <w:rFonts w:ascii="Arial" w:hAnsi="Arial" w:cs="Arial"/>
          <w:i/>
          <w:lang w:val="es-CL"/>
        </w:rPr>
      </w:pPr>
      <w:r w:rsidRPr="00275508">
        <w:rPr>
          <w:rFonts w:ascii="Arial" w:hAnsi="Arial" w:cs="Arial"/>
          <w:lang w:val="es-CL"/>
        </w:rPr>
        <w:t>Confirmo mi aceptación de todos los términos de la Convocatoria</w:t>
      </w:r>
      <w:r>
        <w:rPr>
          <w:rFonts w:ascii="Arial" w:hAnsi="Arial" w:cs="Arial"/>
          <w:lang w:val="es-CL"/>
        </w:rPr>
        <w:t>,</w:t>
      </w:r>
      <w:r w:rsidRPr="00275508">
        <w:rPr>
          <w:rFonts w:ascii="Arial" w:hAnsi="Arial" w:cs="Arial"/>
          <w:lang w:val="es-CL"/>
        </w:rPr>
        <w:t xml:space="preserve"> por tanto, me comprometo a llevar a buen término mi participación </w:t>
      </w:r>
      <w:r>
        <w:rPr>
          <w:rFonts w:ascii="Arial" w:hAnsi="Arial" w:cs="Arial"/>
          <w:lang w:val="es-CL"/>
        </w:rPr>
        <w:t>en el</w:t>
      </w:r>
      <w:r w:rsidRPr="00275508">
        <w:rPr>
          <w:rFonts w:ascii="Arial" w:hAnsi="Arial" w:cs="Arial"/>
          <w:lang w:val="es-CL"/>
        </w:rPr>
        <w:t xml:space="preserve"> </w:t>
      </w:r>
      <w:r>
        <w:rPr>
          <w:rFonts w:ascii="Arial" w:hAnsi="Arial" w:cs="Arial"/>
          <w:lang w:val="es-CL"/>
        </w:rPr>
        <w:t>Concurso de F</w:t>
      </w:r>
      <w:r w:rsidRPr="00275508">
        <w:rPr>
          <w:rFonts w:ascii="Arial" w:hAnsi="Arial" w:cs="Arial"/>
          <w:lang w:val="es-CL"/>
        </w:rPr>
        <w:t xml:space="preserve">otografía </w:t>
      </w:r>
      <w:r w:rsidRPr="00275508">
        <w:rPr>
          <w:rFonts w:ascii="Arial" w:hAnsi="Arial" w:cs="Arial"/>
          <w:i/>
          <w:lang w:val="es-CL"/>
        </w:rPr>
        <w:t xml:space="preserve">“Alimentar al mundo, cuidar </w:t>
      </w:r>
      <w:r>
        <w:rPr>
          <w:rFonts w:ascii="Arial" w:hAnsi="Arial" w:cs="Arial"/>
          <w:i/>
          <w:lang w:val="es-CL"/>
        </w:rPr>
        <w:t>el</w:t>
      </w:r>
      <w:r w:rsidRPr="00275508">
        <w:rPr>
          <w:rFonts w:ascii="Arial" w:hAnsi="Arial" w:cs="Arial"/>
          <w:i/>
          <w:lang w:val="es-CL"/>
        </w:rPr>
        <w:t xml:space="preserve"> planeta. La agricultura familiar en imágenes”.</w:t>
      </w:r>
    </w:p>
    <w:p w:rsidR="00FE1FDD" w:rsidRDefault="00FE1FDD" w:rsidP="00FE1FDD">
      <w:pPr>
        <w:rPr>
          <w:rFonts w:ascii="Arial" w:hAnsi="Arial" w:cs="Arial"/>
          <w:i/>
          <w:lang w:val="es-CL"/>
        </w:rPr>
      </w:pPr>
    </w:p>
    <w:p w:rsidR="00FE1FDD" w:rsidRDefault="00FE1FDD" w:rsidP="00FE1FDD">
      <w:pPr>
        <w:rPr>
          <w:rFonts w:ascii="Arial" w:hAnsi="Arial" w:cs="Arial"/>
          <w:i/>
          <w:lang w:val="es-CL"/>
        </w:rPr>
      </w:pPr>
    </w:p>
    <w:p w:rsidR="00FE1FDD" w:rsidRPr="008A2767" w:rsidRDefault="00FE1FDD" w:rsidP="00FE1FDD">
      <w:pPr>
        <w:rPr>
          <w:rFonts w:ascii="Arial" w:hAnsi="Arial" w:cs="Arial"/>
          <w:i/>
          <w:lang w:val="es-CL"/>
        </w:rPr>
      </w:pPr>
      <w:r>
        <w:rPr>
          <w:rFonts w:ascii="Arial" w:hAnsi="Arial" w:cs="Arial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7E3C2" wp14:editId="52F93FB9">
                <wp:simplePos x="0" y="0"/>
                <wp:positionH relativeFrom="column">
                  <wp:posOffset>3982085</wp:posOffset>
                </wp:positionH>
                <wp:positionV relativeFrom="paragraph">
                  <wp:posOffset>249555</wp:posOffset>
                </wp:positionV>
                <wp:extent cx="1290320" cy="300990"/>
                <wp:effectExtent l="0" t="0" r="5080" b="38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32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FDD" w:rsidRPr="008A2767" w:rsidRDefault="00FE1FDD" w:rsidP="00FE1FDD"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>Fecha y 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313.55pt;margin-top:19.65pt;width:101.6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" fillcolor="white [3201]" stroked="f" strokeweight=".5pt">
                <v:textbox>
                  <w:txbxContent>
                    <w:p w:rsidR="00FE1FDD" w:rsidRPr="008A2767" w:rsidRDefault="00FE1FDD" w:rsidP="00FE1FDD">
                      <w:r>
                        <w:rPr>
                          <w:rFonts w:ascii="Arial" w:hAnsi="Arial" w:cs="Arial"/>
                          <w:lang w:val="es-CL"/>
                        </w:rPr>
                        <w:t>Fecha y 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E8987" wp14:editId="2BBEDA68">
                <wp:simplePos x="0" y="0"/>
                <wp:positionH relativeFrom="column">
                  <wp:posOffset>614866</wp:posOffset>
                </wp:positionH>
                <wp:positionV relativeFrom="paragraph">
                  <wp:posOffset>271145</wp:posOffset>
                </wp:positionV>
                <wp:extent cx="1398494" cy="279400"/>
                <wp:effectExtent l="0" t="0" r="0" b="6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494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FDD" w:rsidRPr="00B700B9" w:rsidRDefault="00FE1FDD" w:rsidP="00FE1FDD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 w:rsidRPr="00B700B9">
                              <w:rPr>
                                <w:rFonts w:ascii="Arial" w:hAnsi="Arial" w:cs="Arial"/>
                                <w:lang w:val="es-CL"/>
                              </w:rPr>
                              <w:t>Nombre del autor</w:t>
                            </w:r>
                          </w:p>
                          <w:p w:rsidR="00FE1FDD" w:rsidRDefault="00FE1FDD" w:rsidP="00FE1F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48.4pt;margin-top:21.35pt;width:110.1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" fillcolor="white [3201]" stroked="f" strokeweight=".5pt">
                <v:textbox>
                  <w:txbxContent>
                    <w:p w:rsidR="00FE1FDD" w:rsidRPr="00B700B9" w:rsidRDefault="00FE1FDD" w:rsidP="00FE1FDD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  <w:r w:rsidRPr="00B700B9">
                        <w:rPr>
                          <w:rFonts w:ascii="Arial" w:hAnsi="Arial" w:cs="Arial"/>
                          <w:lang w:val="es-CL"/>
                        </w:rPr>
                        <w:t>Nombre del autor</w:t>
                      </w:r>
                    </w:p>
                    <w:p w:rsidR="00FE1FDD" w:rsidRDefault="00FE1FDD" w:rsidP="00FE1FD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DA3DE" wp14:editId="13145E8F">
                <wp:simplePos x="0" y="0"/>
                <wp:positionH relativeFrom="column">
                  <wp:posOffset>3305138</wp:posOffset>
                </wp:positionH>
                <wp:positionV relativeFrom="paragraph">
                  <wp:posOffset>142240</wp:posOffset>
                </wp:positionV>
                <wp:extent cx="2409190" cy="0"/>
                <wp:effectExtent l="0" t="0" r="1016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25pt,11.2pt" to="449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C3E70" wp14:editId="2C7401CA">
                <wp:simplePos x="0" y="0"/>
                <wp:positionH relativeFrom="column">
                  <wp:posOffset>33618</wp:posOffset>
                </wp:positionH>
                <wp:positionV relativeFrom="paragraph">
                  <wp:posOffset>146050</wp:posOffset>
                </wp:positionV>
                <wp:extent cx="2635250" cy="0"/>
                <wp:effectExtent l="0" t="0" r="127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11.5pt" to="210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" strokecolor="black [3040]"/>
            </w:pict>
          </mc:Fallback>
        </mc:AlternateContent>
      </w:r>
    </w:p>
    <w:sectPr w:rsidR="00FE1FDD" w:rsidRPr="008A2767" w:rsidSect="009C08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5A" w:rsidRDefault="0027135A" w:rsidP="00FE1FDD">
      <w:pPr>
        <w:spacing w:after="0" w:line="240" w:lineRule="auto"/>
      </w:pPr>
      <w:r>
        <w:separator/>
      </w:r>
    </w:p>
  </w:endnote>
  <w:endnote w:type="continuationSeparator" w:id="0">
    <w:p w:rsidR="0027135A" w:rsidRDefault="0027135A" w:rsidP="00FE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5A" w:rsidRDefault="0027135A" w:rsidP="00FE1FDD">
      <w:pPr>
        <w:spacing w:after="0" w:line="240" w:lineRule="auto"/>
      </w:pPr>
      <w:r>
        <w:separator/>
      </w:r>
    </w:p>
  </w:footnote>
  <w:footnote w:type="continuationSeparator" w:id="0">
    <w:p w:rsidR="0027135A" w:rsidRDefault="0027135A" w:rsidP="00FE1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DD"/>
    <w:rsid w:val="0022317E"/>
    <w:rsid w:val="0027135A"/>
    <w:rsid w:val="004760CA"/>
    <w:rsid w:val="005E0F11"/>
    <w:rsid w:val="009A4ECB"/>
    <w:rsid w:val="009C087B"/>
    <w:rsid w:val="00E86035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DD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FE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DD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11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87B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FE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Jessica (FAORLC)</dc:creator>
  <cp:lastModifiedBy>Sanchez, Jessica (FAORLC)</cp:lastModifiedBy>
  <cp:revision>2</cp:revision>
  <dcterms:created xsi:type="dcterms:W3CDTF">2014-04-02T19:18:00Z</dcterms:created>
  <dcterms:modified xsi:type="dcterms:W3CDTF">2014-04-02T19:18:00Z</dcterms:modified>
</cp:coreProperties>
</file>